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FD2D22" w:rsidP="003D71F0">
      <w:pPr>
        <w:ind w:firstLine="634"/>
        <w:jc w:val="right"/>
        <w:rPr>
          <w:lang w:val="ru-RU"/>
        </w:rPr>
      </w:pPr>
      <w:r w:rsidRPr="00FD2D22">
        <w:rPr>
          <w:lang w:val="ru-RU"/>
        </w:rPr>
        <w:t>Дело № 5-</w:t>
      </w:r>
      <w:r w:rsidRPr="00FD2D22" w:rsidR="00A912D0">
        <w:rPr>
          <w:lang w:val="ru-RU"/>
        </w:rPr>
        <w:t>285</w:t>
      </w:r>
      <w:r w:rsidRPr="00FD2D22">
        <w:rPr>
          <w:lang w:val="ru-RU"/>
        </w:rPr>
        <w:t>-</w:t>
      </w:r>
      <w:r w:rsidRPr="00FD2D22" w:rsidR="00E22F2B">
        <w:rPr>
          <w:lang w:val="ru-RU"/>
        </w:rPr>
        <w:t>200</w:t>
      </w:r>
      <w:r w:rsidRPr="00FD2D22" w:rsidR="00976356">
        <w:rPr>
          <w:lang w:val="ru-RU"/>
        </w:rPr>
        <w:t>4</w:t>
      </w:r>
      <w:r w:rsidRPr="00FD2D22">
        <w:rPr>
          <w:lang w:val="ru-RU"/>
        </w:rPr>
        <w:t>/</w:t>
      </w:r>
      <w:r w:rsidRPr="00FD2D22" w:rsidR="00CA7D56">
        <w:rPr>
          <w:lang w:val="ru-RU"/>
        </w:rPr>
        <w:t>2024</w:t>
      </w:r>
    </w:p>
    <w:p w:rsidR="00C4492D" w:rsidRPr="00FD2D22" w:rsidP="003D71F0">
      <w:pPr>
        <w:jc w:val="center"/>
        <w:rPr>
          <w:lang w:val="ru-RU"/>
        </w:rPr>
      </w:pPr>
      <w:r w:rsidRPr="00FD2D22">
        <w:rPr>
          <w:bCs/>
          <w:lang w:val="ru-RU"/>
        </w:rPr>
        <w:t>ПОСТАНОВЛЕНИЕ</w:t>
      </w:r>
    </w:p>
    <w:p w:rsidR="00C4492D" w:rsidRPr="00FD2D22" w:rsidP="003D71F0">
      <w:pPr>
        <w:jc w:val="center"/>
        <w:rPr>
          <w:lang w:val="ru-RU"/>
        </w:rPr>
      </w:pPr>
      <w:r w:rsidRPr="00FD2D22">
        <w:rPr>
          <w:lang w:val="ru-RU"/>
        </w:rPr>
        <w:t>о назначении административного наказания</w:t>
      </w:r>
    </w:p>
    <w:p w:rsidR="00C4492D" w:rsidRPr="00FD2D22" w:rsidP="003D71F0">
      <w:pPr>
        <w:rPr>
          <w:lang w:val="ru-RU"/>
        </w:rPr>
      </w:pPr>
      <w:r w:rsidRPr="00FD2D22">
        <w:rPr>
          <w:lang w:val="ru-RU"/>
        </w:rPr>
        <w:t>«</w:t>
      </w:r>
      <w:r w:rsidRPr="00FD2D22" w:rsidR="00A912D0">
        <w:rPr>
          <w:lang w:val="ru-RU"/>
        </w:rPr>
        <w:t>02</w:t>
      </w:r>
      <w:r w:rsidRPr="00FD2D22">
        <w:rPr>
          <w:lang w:val="ru-RU"/>
        </w:rPr>
        <w:t xml:space="preserve">» </w:t>
      </w:r>
      <w:r w:rsidRPr="00FD2D22" w:rsidR="00A912D0">
        <w:rPr>
          <w:lang w:val="ru-RU"/>
        </w:rPr>
        <w:t>мая</w:t>
      </w:r>
      <w:r w:rsidRPr="00FD2D22">
        <w:rPr>
          <w:lang w:val="ru-RU"/>
        </w:rPr>
        <w:t xml:space="preserve"> </w:t>
      </w:r>
      <w:r w:rsidRPr="00FD2D22" w:rsidR="00CA7D56">
        <w:rPr>
          <w:lang w:val="ru-RU"/>
        </w:rPr>
        <w:t>2024</w:t>
      </w:r>
      <w:r w:rsidRPr="00FD2D22">
        <w:rPr>
          <w:lang w:val="ru-RU"/>
        </w:rPr>
        <w:t xml:space="preserve"> года</w:t>
      </w:r>
      <w:r w:rsidRPr="00FD2D22" w:rsidR="00F94839">
        <w:rPr>
          <w:lang w:val="ru-RU"/>
        </w:rPr>
        <w:t xml:space="preserve">             </w:t>
      </w:r>
      <w:r w:rsidRPr="00FD2D22" w:rsidR="00C210B0">
        <w:rPr>
          <w:lang w:val="ru-RU"/>
        </w:rPr>
        <w:t xml:space="preserve">                    </w:t>
      </w:r>
      <w:r w:rsidRPr="00FD2D22">
        <w:rPr>
          <w:lang w:val="ru-RU"/>
        </w:rPr>
        <w:t xml:space="preserve">          </w:t>
      </w:r>
      <w:r w:rsidRPr="00FD2D22" w:rsidR="003D71F0">
        <w:rPr>
          <w:lang w:val="ru-RU"/>
        </w:rPr>
        <w:t xml:space="preserve"> </w:t>
      </w:r>
      <w:r w:rsidRPr="00FD2D22">
        <w:rPr>
          <w:lang w:val="ru-RU"/>
        </w:rPr>
        <w:t xml:space="preserve">      </w:t>
      </w:r>
      <w:r w:rsidRPr="00FD2D22" w:rsidR="00727D4E">
        <w:rPr>
          <w:lang w:val="ru-RU"/>
        </w:rPr>
        <w:t xml:space="preserve">  </w:t>
      </w:r>
      <w:r w:rsidRPr="00FD2D22">
        <w:rPr>
          <w:lang w:val="ru-RU"/>
        </w:rPr>
        <w:t xml:space="preserve">   </w:t>
      </w:r>
      <w:r w:rsidRPr="00FD2D22" w:rsidR="001E58DB">
        <w:rPr>
          <w:lang w:val="ru-RU"/>
        </w:rPr>
        <w:t xml:space="preserve">          </w:t>
      </w:r>
      <w:r w:rsidRPr="00FD2D22" w:rsidR="00E9352C">
        <w:rPr>
          <w:lang w:val="ru-RU"/>
        </w:rPr>
        <w:t xml:space="preserve">       </w:t>
      </w:r>
      <w:r w:rsidRPr="00FD2D22" w:rsidR="001E58DB">
        <w:rPr>
          <w:lang w:val="ru-RU"/>
        </w:rPr>
        <w:t xml:space="preserve">  </w:t>
      </w:r>
      <w:r w:rsidRPr="00FD2D22">
        <w:rPr>
          <w:lang w:val="ru-RU"/>
        </w:rPr>
        <w:t>город Нефтеюганск</w:t>
      </w:r>
    </w:p>
    <w:p w:rsidR="00C4492D" w:rsidRPr="00FD2D22" w:rsidP="003D71F0">
      <w:pPr>
        <w:jc w:val="both"/>
        <w:rPr>
          <w:lang w:val="ru-RU"/>
        </w:rPr>
      </w:pPr>
    </w:p>
    <w:p w:rsidR="00976356" w:rsidRPr="00FD2D22" w:rsidP="003D71F0">
      <w:pPr>
        <w:ind w:firstLine="567"/>
        <w:jc w:val="both"/>
        <w:rPr>
          <w:lang w:val="ru-RU"/>
        </w:rPr>
      </w:pPr>
      <w:r w:rsidRPr="00FD2D22">
        <w:rPr>
          <w:lang w:val="ru-RU"/>
        </w:rPr>
        <w:t xml:space="preserve">Мировой судья судебного участка № </w:t>
      </w:r>
      <w:r w:rsidRPr="00FD2D22" w:rsidR="00E9352C">
        <w:rPr>
          <w:lang w:val="ru-RU"/>
        </w:rPr>
        <w:t>4</w:t>
      </w:r>
      <w:r w:rsidRPr="00FD2D22">
        <w:rPr>
          <w:lang w:val="ru-RU"/>
        </w:rPr>
        <w:t xml:space="preserve"> Нефтеюганского судебного района Ханты-Мансийского автономного </w:t>
      </w:r>
      <w:r w:rsidRPr="00FD2D22" w:rsidR="006D3BA5">
        <w:rPr>
          <w:lang w:val="ru-RU"/>
        </w:rPr>
        <w:t xml:space="preserve">округа-Югры </w:t>
      </w:r>
      <w:r w:rsidRPr="00FD2D22" w:rsidR="00E9352C">
        <w:rPr>
          <w:lang w:val="ru-RU"/>
        </w:rPr>
        <w:t>Постовалова Т.П.</w:t>
      </w:r>
      <w:r w:rsidRPr="00FD2D22" w:rsidR="00E22F2B">
        <w:rPr>
          <w:lang w:val="ru-RU"/>
        </w:rPr>
        <w:t xml:space="preserve"> </w:t>
      </w:r>
      <w:r w:rsidRPr="00FD2D22">
        <w:rPr>
          <w:lang w:val="ru-RU"/>
        </w:rPr>
        <w:t>(</w:t>
      </w:r>
      <w:r w:rsidRPr="00FD2D22" w:rsidR="00A033C9">
        <w:rPr>
          <w:shd w:val="clear" w:color="auto" w:fill="FFFFFF"/>
          <w:lang w:val="ru-RU"/>
        </w:rPr>
        <w:t xml:space="preserve">628331, ХМАО – Югра, </w:t>
      </w:r>
      <w:r w:rsidRPr="00FD2D22" w:rsidR="00E9352C">
        <w:rPr>
          <w:shd w:val="clear" w:color="auto" w:fill="FFFFFF"/>
          <w:lang w:val="ru-RU"/>
        </w:rPr>
        <w:t xml:space="preserve">1 </w:t>
      </w:r>
      <w:r w:rsidRPr="00FD2D22" w:rsidR="00E9352C">
        <w:rPr>
          <w:shd w:val="clear" w:color="auto" w:fill="FFFFFF"/>
          <w:lang w:val="ru-RU"/>
        </w:rPr>
        <w:t>мкр</w:t>
      </w:r>
      <w:r w:rsidRPr="00FD2D22" w:rsidR="00E9352C">
        <w:rPr>
          <w:shd w:val="clear" w:color="auto" w:fill="FFFFFF"/>
          <w:lang w:val="ru-RU"/>
        </w:rPr>
        <w:t>.,</w:t>
      </w:r>
      <w:r w:rsidRPr="00FD2D22" w:rsidR="00E9352C">
        <w:rPr>
          <w:shd w:val="clear" w:color="auto" w:fill="FFFFFF"/>
          <w:lang w:val="ru-RU"/>
        </w:rPr>
        <w:t xml:space="preserve"> 30 дом</w:t>
      </w:r>
      <w:r w:rsidRPr="00FD2D22">
        <w:rPr>
          <w:lang w:val="ru-RU"/>
        </w:rPr>
        <w:t>), рассмотрев в открытом судебном заседании дело об административном правонарушении в отношении:</w:t>
      </w:r>
    </w:p>
    <w:p w:rsidR="006A6487" w:rsidRPr="00FD2D22" w:rsidP="003D71F0">
      <w:pPr>
        <w:ind w:firstLine="567"/>
        <w:jc w:val="both"/>
        <w:rPr>
          <w:lang w:val="ru-RU"/>
        </w:rPr>
      </w:pPr>
      <w:r w:rsidRPr="00FD2D22">
        <w:rPr>
          <w:lang w:val="ru-RU"/>
        </w:rPr>
        <w:t>Лашина</w:t>
      </w:r>
      <w:r w:rsidRPr="00FD2D22">
        <w:rPr>
          <w:lang w:val="ru-RU"/>
        </w:rPr>
        <w:t xml:space="preserve"> В.В.</w:t>
      </w:r>
      <w:r w:rsidRPr="00FD2D22" w:rsidR="00E91A0C">
        <w:rPr>
          <w:lang w:val="ru-RU"/>
        </w:rPr>
        <w:t xml:space="preserve">, </w:t>
      </w:r>
      <w:r w:rsidRPr="00FD2D22">
        <w:rPr>
          <w:lang w:val="ru-RU"/>
        </w:rPr>
        <w:t>***</w:t>
      </w:r>
      <w:r w:rsidRPr="00FD2D22">
        <w:rPr>
          <w:lang w:val="ru-RU"/>
        </w:rPr>
        <w:t xml:space="preserve"> </w:t>
      </w:r>
      <w:r w:rsidRPr="00FD2D22" w:rsidR="00E91A0C">
        <w:rPr>
          <w:lang w:val="ru-RU"/>
        </w:rPr>
        <w:t xml:space="preserve">года рождения, </w:t>
      </w:r>
      <w:r w:rsidRPr="00FD2D22" w:rsidR="00C471C8">
        <w:rPr>
          <w:lang w:val="ru-RU"/>
        </w:rPr>
        <w:t>место рождения:</w:t>
      </w:r>
      <w:r w:rsidRPr="00FD2D22" w:rsidR="00E91A0C">
        <w:rPr>
          <w:lang w:val="ru-RU"/>
        </w:rPr>
        <w:t xml:space="preserve"> </w:t>
      </w:r>
      <w:r w:rsidRPr="00FD2D22">
        <w:rPr>
          <w:lang w:val="ru-RU"/>
        </w:rPr>
        <w:t>***</w:t>
      </w:r>
      <w:r w:rsidRPr="00FD2D22" w:rsidR="00DB791C">
        <w:rPr>
          <w:lang w:val="ru-RU"/>
        </w:rPr>
        <w:t>,</w:t>
      </w:r>
      <w:r w:rsidRPr="00FD2D22" w:rsidR="00E91A0C">
        <w:rPr>
          <w:lang w:val="ru-RU"/>
        </w:rPr>
        <w:t xml:space="preserve"> проживающего по адресу: </w:t>
      </w:r>
      <w:r w:rsidRPr="00FD2D22">
        <w:rPr>
          <w:lang w:val="ru-RU"/>
        </w:rPr>
        <w:t>***</w:t>
      </w:r>
      <w:r w:rsidRPr="00FD2D22" w:rsidR="002B1A18">
        <w:rPr>
          <w:lang w:val="ru-RU"/>
        </w:rPr>
        <w:t>,</w:t>
      </w:r>
      <w:r w:rsidRPr="00FD2D22" w:rsidR="00531043">
        <w:rPr>
          <w:lang w:val="ru-RU"/>
        </w:rPr>
        <w:t xml:space="preserve"> </w:t>
      </w:r>
      <w:r w:rsidRPr="00FD2D22" w:rsidR="001A10A1">
        <w:rPr>
          <w:lang w:val="ru-RU"/>
        </w:rPr>
        <w:t>паспортные данные</w:t>
      </w:r>
      <w:r w:rsidRPr="00FD2D22" w:rsidR="000576A7">
        <w:rPr>
          <w:lang w:val="ru-RU"/>
        </w:rPr>
        <w:t>:</w:t>
      </w:r>
      <w:r w:rsidRPr="00FD2D22" w:rsidR="00A42433">
        <w:rPr>
          <w:lang w:val="ru-RU"/>
        </w:rPr>
        <w:t xml:space="preserve"> </w:t>
      </w:r>
      <w:r w:rsidRPr="00FD2D22">
        <w:rPr>
          <w:lang w:val="ru-RU"/>
        </w:rPr>
        <w:t>***</w:t>
      </w:r>
      <w:r w:rsidRPr="00FD2D22" w:rsidR="000576A7">
        <w:rPr>
          <w:lang w:val="ru-RU"/>
        </w:rPr>
        <w:t>,</w:t>
      </w:r>
    </w:p>
    <w:p w:rsidR="00785E21" w:rsidRPr="00FD2D22" w:rsidP="003D71F0">
      <w:pPr>
        <w:ind w:firstLine="567"/>
        <w:jc w:val="both"/>
        <w:rPr>
          <w:lang w:val="ru-RU"/>
        </w:rPr>
      </w:pPr>
    </w:p>
    <w:p w:rsidR="00C4492D" w:rsidRPr="00FD2D22" w:rsidP="003D71F0">
      <w:pPr>
        <w:jc w:val="center"/>
        <w:rPr>
          <w:lang w:val="ru-RU"/>
        </w:rPr>
      </w:pPr>
      <w:r w:rsidRPr="00FD2D22">
        <w:rPr>
          <w:bCs/>
          <w:lang w:val="ru-RU"/>
        </w:rPr>
        <w:t>УСТАНОВИЛ:</w:t>
      </w:r>
    </w:p>
    <w:p w:rsidR="00061B53" w:rsidRPr="00FD2D22" w:rsidP="003D71F0">
      <w:pPr>
        <w:widowControl w:val="0"/>
        <w:jc w:val="both"/>
        <w:rPr>
          <w:lang w:val="ru-RU"/>
        </w:rPr>
      </w:pPr>
    </w:p>
    <w:p w:rsidR="00E9352C" w:rsidRPr="00FD2D22" w:rsidP="00E9352C">
      <w:pPr>
        <w:widowControl w:val="0"/>
        <w:ind w:firstLine="567"/>
        <w:jc w:val="both"/>
        <w:rPr>
          <w:lang w:val="ru-RU"/>
        </w:rPr>
      </w:pPr>
      <w:r w:rsidRPr="00FD2D22">
        <w:rPr>
          <w:lang w:val="ru-RU"/>
        </w:rPr>
        <w:t>10</w:t>
      </w:r>
      <w:r w:rsidRPr="00FD2D22" w:rsidR="00F03AB9">
        <w:rPr>
          <w:lang w:val="ru-RU"/>
        </w:rPr>
        <w:t>.</w:t>
      </w:r>
      <w:r w:rsidRPr="00FD2D22">
        <w:rPr>
          <w:lang w:val="ru-RU"/>
        </w:rPr>
        <w:t>01</w:t>
      </w:r>
      <w:r w:rsidRPr="00FD2D22" w:rsidR="00F03AB9">
        <w:rPr>
          <w:lang w:val="ru-RU"/>
        </w:rPr>
        <w:t>.20</w:t>
      </w:r>
      <w:r w:rsidRPr="00FD2D22">
        <w:rPr>
          <w:lang w:val="ru-RU"/>
        </w:rPr>
        <w:t>24</w:t>
      </w:r>
      <w:r w:rsidRPr="00FD2D22" w:rsidR="00F03AB9">
        <w:rPr>
          <w:lang w:val="ru-RU"/>
        </w:rPr>
        <w:t xml:space="preserve"> </w:t>
      </w:r>
      <w:r w:rsidRPr="00FD2D22" w:rsidR="002A734F">
        <w:rPr>
          <w:lang w:val="ru-RU"/>
        </w:rPr>
        <w:t>в 00 час. 01 мин.</w:t>
      </w:r>
      <w:r w:rsidRPr="00FD2D22" w:rsidR="00F03AB9">
        <w:rPr>
          <w:lang w:val="ru-RU"/>
        </w:rPr>
        <w:t xml:space="preserve"> по адресу: </w:t>
      </w:r>
      <w:r w:rsidRPr="00FD2D22">
        <w:rPr>
          <w:lang w:val="ru-RU"/>
        </w:rPr>
        <w:t>***</w:t>
      </w:r>
      <w:r w:rsidRPr="00FD2D22" w:rsidR="00F03AB9">
        <w:rPr>
          <w:lang w:val="ru-RU"/>
        </w:rPr>
        <w:t xml:space="preserve">, </w:t>
      </w:r>
      <w:r w:rsidRPr="00FD2D22">
        <w:rPr>
          <w:lang w:val="ru-RU"/>
        </w:rPr>
        <w:t>Лашин</w:t>
      </w:r>
      <w:r w:rsidRPr="00FD2D22" w:rsidR="00724E4B">
        <w:rPr>
          <w:lang w:val="ru-RU"/>
        </w:rPr>
        <w:t xml:space="preserve"> В.В.</w:t>
      </w:r>
      <w:r w:rsidRPr="00FD2D22" w:rsidR="005478B8">
        <w:rPr>
          <w:lang w:val="ru-RU"/>
        </w:rPr>
        <w:t xml:space="preserve"> </w:t>
      </w:r>
      <w:r w:rsidRPr="00FD2D22" w:rsidR="00F03AB9">
        <w:rPr>
          <w:lang w:val="ru-RU"/>
        </w:rPr>
        <w:t xml:space="preserve">в срок, предусмотренный </w:t>
      </w:r>
      <w:hyperlink r:id="rId5" w:history="1">
        <w:r w:rsidRPr="00FD2D22" w:rsidR="00F03AB9">
          <w:rPr>
            <w:lang w:val="ru-RU"/>
          </w:rPr>
          <w:t>ч. 1 ст. 32.2</w:t>
        </w:r>
      </w:hyperlink>
      <w:r w:rsidRPr="00FD2D22" w:rsidR="00F03AB9">
        <w:rPr>
          <w:lang w:val="ru-RU"/>
        </w:rPr>
        <w:t xml:space="preserve"> КоАП РФ, не уплатил административный штраф в размере </w:t>
      </w:r>
      <w:r w:rsidRPr="00FD2D22" w:rsidR="009043C1">
        <w:rPr>
          <w:lang w:val="ru-RU"/>
        </w:rPr>
        <w:t>500</w:t>
      </w:r>
      <w:r w:rsidRPr="00FD2D22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FD2D22" w:rsidR="00061B53">
        <w:rPr>
          <w:lang w:val="ru-RU"/>
        </w:rPr>
        <w:t>№</w:t>
      </w:r>
      <w:r w:rsidRPr="00FD2D22">
        <w:rPr>
          <w:lang w:val="ru-RU"/>
        </w:rPr>
        <w:t>***</w:t>
      </w:r>
      <w:r w:rsidRPr="00FD2D22">
        <w:rPr>
          <w:lang w:val="ru-RU"/>
        </w:rPr>
        <w:t xml:space="preserve"> </w:t>
      </w:r>
      <w:r w:rsidRPr="00FD2D22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FD2D22">
        <w:rPr>
          <w:lang w:val="ru-RU"/>
        </w:rPr>
        <w:t>18.10.2023</w:t>
      </w:r>
      <w:r w:rsidRPr="00FD2D22" w:rsidR="00061B53">
        <w:rPr>
          <w:lang w:val="ru-RU"/>
        </w:rPr>
        <w:t xml:space="preserve">, вступившего в законную силу </w:t>
      </w:r>
      <w:r w:rsidRPr="00FD2D22">
        <w:rPr>
          <w:lang w:val="ru-RU"/>
        </w:rPr>
        <w:t>01.11.2023</w:t>
      </w:r>
      <w:r w:rsidRPr="00FD2D22" w:rsidR="007A6D20">
        <w:rPr>
          <w:lang w:val="ru-RU"/>
        </w:rPr>
        <w:t>.</w:t>
      </w:r>
    </w:p>
    <w:p w:rsidR="00E9352C" w:rsidRPr="00FD2D22" w:rsidP="00E9352C">
      <w:pPr>
        <w:widowControl w:val="0"/>
        <w:ind w:firstLine="567"/>
        <w:jc w:val="both"/>
        <w:rPr>
          <w:lang w:val="ru-RU"/>
        </w:rPr>
      </w:pPr>
      <w:r w:rsidRPr="00FD2D22">
        <w:rPr>
          <w:lang w:val="ru-RU"/>
        </w:rPr>
        <w:t xml:space="preserve">В судебное заседание </w:t>
      </w:r>
      <w:r w:rsidRPr="00FD2D22" w:rsidR="00A912D0">
        <w:rPr>
          <w:lang w:val="ru-RU"/>
        </w:rPr>
        <w:t>Лашин</w:t>
      </w:r>
      <w:r w:rsidRPr="00FD2D22" w:rsidR="00724E4B">
        <w:rPr>
          <w:lang w:val="ru-RU"/>
        </w:rPr>
        <w:t xml:space="preserve"> В.В.</w:t>
      </w:r>
      <w:r w:rsidRPr="00FD2D22">
        <w:rPr>
          <w:lang w:val="ru-RU"/>
        </w:rPr>
        <w:t>, извещенный надлежащим образом о времени и месте рассмотрения административн</w:t>
      </w:r>
      <w:r w:rsidRPr="00FD2D22">
        <w:rPr>
          <w:lang w:val="ru-RU"/>
        </w:rPr>
        <w:t>ого материала, не явился, о причинах неявки суд не уведомил, ходатайств об отложении дела от него не поступало.</w:t>
      </w:r>
    </w:p>
    <w:p w:rsidR="00E9352C" w:rsidRPr="00FD2D22" w:rsidP="00E9352C">
      <w:pPr>
        <w:widowControl w:val="0"/>
        <w:ind w:firstLine="567"/>
        <w:jc w:val="both"/>
        <w:rPr>
          <w:lang w:val="ru-RU"/>
        </w:rPr>
      </w:pPr>
      <w:r w:rsidRPr="00FD2D22">
        <w:rPr>
          <w:lang w:val="ru-RU"/>
        </w:rPr>
        <w:t xml:space="preserve">При таких обстоятельствах, в соответствии с требованиями ч. 2 ст. 25.1 КоАП РФ, а также исходя из положений п. 6 постановления Пленума ВС РФ от </w:t>
      </w:r>
      <w:r w:rsidRPr="00FD2D22">
        <w:rPr>
          <w:lang w:val="ru-RU"/>
        </w:rPr>
        <w:t>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</w:t>
      </w:r>
      <w:r w:rsidRPr="00FD2D22">
        <w:rPr>
          <w:lang w:val="ru-RU"/>
        </w:rPr>
        <w:t xml:space="preserve">я считает возможным рассмотреть дело об административном правонарушении в отношении </w:t>
      </w:r>
      <w:r w:rsidRPr="00FD2D22" w:rsidR="00A912D0">
        <w:rPr>
          <w:lang w:val="ru-RU"/>
        </w:rPr>
        <w:t>Лашина</w:t>
      </w:r>
      <w:r w:rsidRPr="00FD2D22" w:rsidR="00724E4B">
        <w:rPr>
          <w:lang w:val="ru-RU"/>
        </w:rPr>
        <w:t xml:space="preserve"> В.В.</w:t>
      </w:r>
      <w:r w:rsidRPr="00FD2D22">
        <w:rPr>
          <w:lang w:val="ru-RU"/>
        </w:rPr>
        <w:t xml:space="preserve"> </w:t>
      </w:r>
      <w:r w:rsidRPr="00FD2D22">
        <w:rPr>
          <w:lang w:val="ru-RU"/>
        </w:rPr>
        <w:t>в его отсутствие</w:t>
      </w:r>
      <w:r w:rsidRPr="00FD2D22">
        <w:rPr>
          <w:lang w:val="ru-RU"/>
        </w:rPr>
        <w:t>.</w:t>
      </w:r>
    </w:p>
    <w:p w:rsidR="00976356" w:rsidRPr="00FD2D22" w:rsidP="003D71F0">
      <w:pPr>
        <w:widowControl w:val="0"/>
        <w:ind w:firstLine="567"/>
        <w:jc w:val="both"/>
        <w:rPr>
          <w:lang w:val="ru-RU"/>
        </w:rPr>
      </w:pPr>
      <w:r w:rsidRPr="00FD2D22">
        <w:rPr>
          <w:lang w:val="ru-RU"/>
        </w:rPr>
        <w:t xml:space="preserve">Мировой судья, исследовав материалы административного дела, считает, что вина </w:t>
      </w:r>
      <w:r w:rsidRPr="00FD2D22" w:rsidR="00A912D0">
        <w:rPr>
          <w:lang w:val="ru-RU"/>
        </w:rPr>
        <w:t>Лашина</w:t>
      </w:r>
      <w:r w:rsidRPr="00FD2D22" w:rsidR="00724E4B">
        <w:rPr>
          <w:lang w:val="ru-RU"/>
        </w:rPr>
        <w:t xml:space="preserve"> В.В.</w:t>
      </w:r>
      <w:r w:rsidRPr="00FD2D22" w:rsidR="005478B8">
        <w:rPr>
          <w:lang w:val="ru-RU"/>
        </w:rPr>
        <w:t xml:space="preserve"> </w:t>
      </w:r>
      <w:r w:rsidRPr="00FD2D22">
        <w:rPr>
          <w:lang w:val="ru-RU"/>
        </w:rPr>
        <w:t xml:space="preserve">в совершении правонарушения полностью доказана и </w:t>
      </w:r>
      <w:r w:rsidRPr="00FD2D22">
        <w:rPr>
          <w:lang w:val="ru-RU"/>
        </w:rPr>
        <w:t>подтверждается следующими доказательствами:</w:t>
      </w:r>
    </w:p>
    <w:p w:rsidR="00976356" w:rsidRPr="00FD2D22" w:rsidP="003D71F0">
      <w:pPr>
        <w:widowControl w:val="0"/>
        <w:ind w:firstLine="567"/>
        <w:jc w:val="both"/>
        <w:rPr>
          <w:lang w:val="ru-RU"/>
        </w:rPr>
      </w:pPr>
      <w:r w:rsidRPr="00FD2D22">
        <w:rPr>
          <w:lang w:val="ru-RU"/>
        </w:rPr>
        <w:t xml:space="preserve">- протоколом об административном правонарушении </w:t>
      </w:r>
      <w:r w:rsidRPr="00FD2D22" w:rsidR="007A6D20">
        <w:rPr>
          <w:rStyle w:val="cat-UserDefinedgrp-31rplc-24"/>
          <w:lang w:val="ru-RU"/>
        </w:rPr>
        <w:t>№</w:t>
      </w:r>
      <w:r w:rsidRPr="00FD2D22">
        <w:rPr>
          <w:lang w:val="ru-RU"/>
        </w:rPr>
        <w:t>***</w:t>
      </w:r>
      <w:r w:rsidRPr="00FD2D22">
        <w:rPr>
          <w:lang w:val="ru-RU"/>
        </w:rPr>
        <w:t xml:space="preserve"> </w:t>
      </w:r>
      <w:r w:rsidRPr="00FD2D22">
        <w:rPr>
          <w:lang w:val="ru-RU"/>
        </w:rPr>
        <w:t xml:space="preserve">от </w:t>
      </w:r>
      <w:r w:rsidRPr="00FD2D22" w:rsidR="00EA0C93">
        <w:rPr>
          <w:lang w:val="ru-RU"/>
        </w:rPr>
        <w:t>27</w:t>
      </w:r>
      <w:r w:rsidRPr="00FD2D22">
        <w:rPr>
          <w:lang w:val="ru-RU"/>
        </w:rPr>
        <w:t>.</w:t>
      </w:r>
      <w:r w:rsidRPr="00FD2D22" w:rsidR="00785E21">
        <w:rPr>
          <w:lang w:val="ru-RU"/>
        </w:rPr>
        <w:t>02</w:t>
      </w:r>
      <w:r w:rsidRPr="00FD2D22">
        <w:rPr>
          <w:lang w:val="ru-RU"/>
        </w:rPr>
        <w:t>.</w:t>
      </w:r>
      <w:r w:rsidRPr="00FD2D22" w:rsidR="00785E21">
        <w:rPr>
          <w:lang w:val="ru-RU"/>
        </w:rPr>
        <w:t>2024</w:t>
      </w:r>
      <w:r w:rsidRPr="00FD2D22">
        <w:rPr>
          <w:lang w:val="ru-RU"/>
        </w:rPr>
        <w:t xml:space="preserve">, согласно которому, </w:t>
      </w:r>
      <w:r w:rsidRPr="00FD2D22" w:rsidR="00A912D0">
        <w:rPr>
          <w:lang w:val="ru-RU"/>
        </w:rPr>
        <w:t>Лашин</w:t>
      </w:r>
      <w:r w:rsidRPr="00FD2D22" w:rsidR="00724E4B">
        <w:rPr>
          <w:lang w:val="ru-RU"/>
        </w:rPr>
        <w:t xml:space="preserve"> В.В.</w:t>
      </w:r>
      <w:r w:rsidRPr="00FD2D22" w:rsidR="005478B8">
        <w:rPr>
          <w:lang w:val="ru-RU"/>
        </w:rPr>
        <w:t xml:space="preserve"> </w:t>
      </w:r>
      <w:r w:rsidRPr="00FD2D22">
        <w:rPr>
          <w:lang w:val="ru-RU"/>
        </w:rPr>
        <w:t>в установленный срок не уплатил штраф;</w:t>
      </w:r>
    </w:p>
    <w:p w:rsidR="00A42433" w:rsidRPr="00FD2D22" w:rsidP="003D71F0">
      <w:pPr>
        <w:widowControl w:val="0"/>
        <w:ind w:firstLine="567"/>
        <w:jc w:val="both"/>
        <w:rPr>
          <w:lang w:val="ru-RU"/>
        </w:rPr>
      </w:pPr>
      <w:r w:rsidRPr="00FD2D22">
        <w:rPr>
          <w:lang w:val="ru-RU"/>
        </w:rPr>
        <w:t>- копией постановления (составлено с применением работающе</w:t>
      </w:r>
      <w:r w:rsidRPr="00FD2D22">
        <w:rPr>
          <w:lang w:val="ru-RU"/>
        </w:rPr>
        <w:t>го в автоматическом режиме специального средства фиксации административного правонарушения, имеющего функцию фотосьемки) №</w:t>
      </w:r>
      <w:r w:rsidRPr="00FD2D22">
        <w:rPr>
          <w:lang w:val="ru-RU"/>
        </w:rPr>
        <w:t>***</w:t>
      </w:r>
      <w:r w:rsidRPr="00FD2D22">
        <w:rPr>
          <w:lang w:val="ru-RU"/>
        </w:rPr>
        <w:t xml:space="preserve"> </w:t>
      </w:r>
      <w:r w:rsidRPr="00FD2D22">
        <w:rPr>
          <w:lang w:val="ru-RU"/>
        </w:rPr>
        <w:t xml:space="preserve">по делу об административном правонарушении от </w:t>
      </w:r>
      <w:r w:rsidRPr="00FD2D22" w:rsidR="00A912D0">
        <w:rPr>
          <w:lang w:val="ru-RU"/>
        </w:rPr>
        <w:t>18.10.2023</w:t>
      </w:r>
      <w:r w:rsidRPr="00FD2D22">
        <w:rPr>
          <w:lang w:val="ru-RU"/>
        </w:rPr>
        <w:t xml:space="preserve">, из которого следует, что </w:t>
      </w:r>
      <w:r w:rsidRPr="00FD2D22" w:rsidR="00A912D0">
        <w:rPr>
          <w:lang w:val="ru-RU"/>
        </w:rPr>
        <w:t>Лашин</w:t>
      </w:r>
      <w:r w:rsidRPr="00FD2D22" w:rsidR="00724E4B">
        <w:rPr>
          <w:lang w:val="ru-RU"/>
        </w:rPr>
        <w:t xml:space="preserve"> В.В.</w:t>
      </w:r>
      <w:r w:rsidRPr="00FD2D22" w:rsidR="00A033C9">
        <w:rPr>
          <w:lang w:val="ru-RU"/>
        </w:rPr>
        <w:t xml:space="preserve"> </w:t>
      </w:r>
      <w:r w:rsidRPr="00FD2D22">
        <w:rPr>
          <w:lang w:val="ru-RU"/>
        </w:rPr>
        <w:t>был подвергнут адми</w:t>
      </w:r>
      <w:r w:rsidRPr="00FD2D22">
        <w:rPr>
          <w:lang w:val="ru-RU"/>
        </w:rPr>
        <w:t xml:space="preserve">нистративному наказанию, предусмотренному ч. 2 ст. 12.9 КоАП РФ в виде административного штрафа в размере 500 рублей, постановление вступило в законную силу </w:t>
      </w:r>
      <w:r w:rsidRPr="00FD2D22" w:rsidR="00A912D0">
        <w:rPr>
          <w:lang w:val="ru-RU"/>
        </w:rPr>
        <w:t>01.11.2023</w:t>
      </w:r>
      <w:r w:rsidRPr="00FD2D22">
        <w:rPr>
          <w:lang w:val="ru-RU"/>
        </w:rPr>
        <w:t>;</w:t>
      </w:r>
    </w:p>
    <w:p w:rsidR="00A42433" w:rsidRPr="00FD2D22" w:rsidP="003D71F0">
      <w:pPr>
        <w:widowControl w:val="0"/>
        <w:ind w:firstLine="567"/>
        <w:jc w:val="both"/>
        <w:rPr>
          <w:lang w:val="ru-RU"/>
        </w:rPr>
      </w:pPr>
      <w:r w:rsidRPr="00FD2D22">
        <w:rPr>
          <w:lang w:val="ru-RU"/>
        </w:rPr>
        <w:t xml:space="preserve">- отчетом об отслеживании почтового отправления; </w:t>
      </w:r>
    </w:p>
    <w:p w:rsidR="00A42433" w:rsidRPr="00FD2D22" w:rsidP="003D71F0">
      <w:pPr>
        <w:widowControl w:val="0"/>
        <w:ind w:firstLine="567"/>
        <w:jc w:val="both"/>
        <w:rPr>
          <w:lang w:val="ru-RU"/>
        </w:rPr>
      </w:pPr>
      <w:r w:rsidRPr="00FD2D22">
        <w:rPr>
          <w:lang w:val="ru-RU"/>
        </w:rPr>
        <w:t>- сведениями ГИС ГМП, согласно которы</w:t>
      </w:r>
      <w:r w:rsidRPr="00FD2D22">
        <w:rPr>
          <w:lang w:val="ru-RU"/>
        </w:rPr>
        <w:t xml:space="preserve">м штраф по постановлению </w:t>
      </w:r>
      <w:r w:rsidRPr="00FD2D22">
        <w:rPr>
          <w:lang w:val="ru-RU"/>
        </w:rPr>
        <w:t>№</w:t>
      </w:r>
      <w:r w:rsidRPr="00FD2D22">
        <w:rPr>
          <w:lang w:val="ru-RU"/>
        </w:rPr>
        <w:t>***</w:t>
      </w:r>
      <w:r w:rsidRPr="00FD2D22">
        <w:rPr>
          <w:lang w:val="ru-RU"/>
        </w:rPr>
        <w:t xml:space="preserve"> </w:t>
      </w:r>
      <w:r w:rsidRPr="00FD2D22">
        <w:rPr>
          <w:lang w:val="ru-RU"/>
        </w:rPr>
        <w:t xml:space="preserve">от </w:t>
      </w:r>
      <w:r w:rsidRPr="00FD2D22" w:rsidR="00A912D0">
        <w:rPr>
          <w:lang w:val="ru-RU"/>
        </w:rPr>
        <w:t>18.10.2023</w:t>
      </w:r>
      <w:r w:rsidRPr="00FD2D22" w:rsidR="001A10BD">
        <w:rPr>
          <w:lang w:val="ru-RU"/>
        </w:rPr>
        <w:t xml:space="preserve"> </w:t>
      </w:r>
      <w:r w:rsidRPr="00FD2D22">
        <w:rPr>
          <w:lang w:val="ru-RU"/>
        </w:rPr>
        <w:t>оплачен</w:t>
      </w:r>
      <w:r w:rsidRPr="00FD2D22" w:rsidR="00A033C9">
        <w:rPr>
          <w:lang w:val="ru-RU"/>
        </w:rPr>
        <w:t xml:space="preserve"> </w:t>
      </w:r>
      <w:r w:rsidRPr="00FD2D22" w:rsidR="00EA0C93">
        <w:rPr>
          <w:lang w:val="ru-RU"/>
        </w:rPr>
        <w:t>06</w:t>
      </w:r>
      <w:r w:rsidRPr="00FD2D22" w:rsidR="00A033C9">
        <w:rPr>
          <w:lang w:val="ru-RU"/>
        </w:rPr>
        <w:t>.</w:t>
      </w:r>
      <w:r w:rsidRPr="00FD2D22" w:rsidR="00EA0C93">
        <w:rPr>
          <w:lang w:val="ru-RU"/>
        </w:rPr>
        <w:t>02</w:t>
      </w:r>
      <w:r w:rsidRPr="00FD2D22" w:rsidR="00A033C9">
        <w:rPr>
          <w:lang w:val="ru-RU"/>
        </w:rPr>
        <w:t>.</w:t>
      </w:r>
      <w:r w:rsidRPr="00FD2D22" w:rsidR="00D13906">
        <w:rPr>
          <w:lang w:val="ru-RU"/>
        </w:rPr>
        <w:t>202</w:t>
      </w:r>
      <w:r w:rsidRPr="00FD2D22" w:rsidR="00EA0C93">
        <w:rPr>
          <w:lang w:val="ru-RU"/>
        </w:rPr>
        <w:t>4</w:t>
      </w:r>
      <w:r w:rsidRPr="00FD2D22" w:rsidR="00A033C9">
        <w:rPr>
          <w:lang w:val="ru-RU"/>
        </w:rPr>
        <w:t xml:space="preserve"> по исполнительному производству №</w:t>
      </w:r>
      <w:r w:rsidRPr="00FD2D22">
        <w:rPr>
          <w:lang w:val="ru-RU"/>
        </w:rPr>
        <w:t>***</w:t>
      </w:r>
      <w:r w:rsidRPr="00FD2D22" w:rsidR="00A033C9">
        <w:rPr>
          <w:lang w:val="ru-RU"/>
        </w:rPr>
        <w:t>-ИП</w:t>
      </w:r>
      <w:r w:rsidRPr="00FD2D22">
        <w:rPr>
          <w:lang w:val="ru-RU"/>
        </w:rPr>
        <w:t>;</w:t>
      </w:r>
    </w:p>
    <w:p w:rsidR="00925735" w:rsidRPr="00FD2D22" w:rsidP="003D71F0">
      <w:pPr>
        <w:widowControl w:val="0"/>
        <w:ind w:firstLine="567"/>
        <w:jc w:val="both"/>
        <w:rPr>
          <w:lang w:val="ru-RU"/>
        </w:rPr>
      </w:pPr>
      <w:r w:rsidRPr="00FD2D22">
        <w:rPr>
          <w:lang w:val="ru-RU"/>
        </w:rPr>
        <w:t>- карточкой учета транспортного средства.</w:t>
      </w:r>
    </w:p>
    <w:p w:rsidR="00976356" w:rsidRPr="00FD2D22" w:rsidP="003D71F0">
      <w:pPr>
        <w:widowControl w:val="0"/>
        <w:ind w:firstLine="567"/>
        <w:jc w:val="both"/>
        <w:rPr>
          <w:lang w:val="ru-RU"/>
        </w:rPr>
      </w:pPr>
      <w:r w:rsidRPr="00FD2D22">
        <w:rPr>
          <w:lang w:val="ru-RU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FD2D22">
        <w:rPr>
          <w:lang w:val="ru-RU"/>
        </w:rPr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D43298" w:rsidRPr="00FD2D22" w:rsidP="003D71F0">
      <w:pPr>
        <w:widowControl w:val="0"/>
        <w:ind w:firstLine="567"/>
        <w:jc w:val="both"/>
        <w:rPr>
          <w:lang w:val="ru-RU"/>
        </w:rPr>
      </w:pPr>
      <w:r w:rsidRPr="00FD2D22">
        <w:rPr>
          <w:lang w:val="ru-RU"/>
        </w:rPr>
        <w:t xml:space="preserve">Таким образом, с учетом требований ст. 32.2 КоАП РФ последним днем оплаты штрафа </w:t>
      </w:r>
      <w:r w:rsidRPr="00FD2D22" w:rsidR="00A912D0">
        <w:rPr>
          <w:lang w:val="ru-RU"/>
        </w:rPr>
        <w:t>Лашин</w:t>
      </w:r>
      <w:r w:rsidRPr="00FD2D22" w:rsidR="00D13906">
        <w:rPr>
          <w:lang w:val="ru-RU"/>
        </w:rPr>
        <w:t>ым</w:t>
      </w:r>
      <w:r w:rsidRPr="00FD2D22" w:rsidR="00724E4B">
        <w:rPr>
          <w:lang w:val="ru-RU"/>
        </w:rPr>
        <w:t xml:space="preserve"> В.В.</w:t>
      </w:r>
      <w:r w:rsidRPr="00FD2D22" w:rsidR="005478B8">
        <w:rPr>
          <w:lang w:val="ru-RU"/>
        </w:rPr>
        <w:t xml:space="preserve"> </w:t>
      </w:r>
      <w:r w:rsidRPr="00FD2D22">
        <w:rPr>
          <w:lang w:val="ru-RU"/>
        </w:rPr>
        <w:t xml:space="preserve">являлось </w:t>
      </w:r>
      <w:r w:rsidRPr="00FD2D22" w:rsidR="005704BB">
        <w:rPr>
          <w:lang w:val="ru-RU"/>
        </w:rPr>
        <w:t>09</w:t>
      </w:r>
      <w:r w:rsidRPr="00FD2D22" w:rsidR="000576A7">
        <w:rPr>
          <w:lang w:val="ru-RU"/>
        </w:rPr>
        <w:t>.</w:t>
      </w:r>
      <w:r w:rsidRPr="00FD2D22" w:rsidR="005704BB">
        <w:rPr>
          <w:lang w:val="ru-RU"/>
        </w:rPr>
        <w:t>01</w:t>
      </w:r>
      <w:r w:rsidRPr="00FD2D22" w:rsidR="000576A7">
        <w:rPr>
          <w:lang w:val="ru-RU"/>
        </w:rPr>
        <w:t>.202</w:t>
      </w:r>
      <w:r w:rsidRPr="00FD2D22" w:rsidR="005704BB">
        <w:rPr>
          <w:lang w:val="ru-RU"/>
        </w:rPr>
        <w:t>4</w:t>
      </w:r>
      <w:r w:rsidRPr="00FD2D22">
        <w:rPr>
          <w:lang w:val="ru-RU"/>
        </w:rPr>
        <w:t>.</w:t>
      </w:r>
      <w:r w:rsidRPr="00FD2D22" w:rsidR="003D71F0">
        <w:rPr>
          <w:lang w:val="ru-RU"/>
        </w:rPr>
        <w:t xml:space="preserve"> </w:t>
      </w:r>
    </w:p>
    <w:p w:rsidR="00A033C9" w:rsidRPr="00FD2D22" w:rsidP="00A033C9">
      <w:pPr>
        <w:widowControl w:val="0"/>
        <w:ind w:firstLine="567"/>
        <w:jc w:val="both"/>
        <w:rPr>
          <w:lang w:val="ru-RU"/>
        </w:rPr>
      </w:pPr>
      <w:r w:rsidRPr="00FD2D22">
        <w:rPr>
          <w:lang w:val="ru-RU"/>
        </w:rPr>
        <w:t xml:space="preserve">В судебном заседании установлено, что </w:t>
      </w:r>
      <w:r w:rsidRPr="00FD2D22" w:rsidR="00A912D0">
        <w:rPr>
          <w:lang w:val="ru-RU"/>
        </w:rPr>
        <w:t>Лашин</w:t>
      </w:r>
      <w:r w:rsidRPr="00FD2D22" w:rsidR="00724E4B">
        <w:rPr>
          <w:lang w:val="ru-RU"/>
        </w:rPr>
        <w:t xml:space="preserve"> В.В.</w:t>
      </w:r>
      <w:r w:rsidRPr="00FD2D22">
        <w:rPr>
          <w:lang w:val="ru-RU"/>
        </w:rPr>
        <w:t xml:space="preserve"> </w:t>
      </w:r>
      <w:r w:rsidRPr="00FD2D22" w:rsidR="005704BB">
        <w:rPr>
          <w:lang w:val="ru-RU"/>
        </w:rPr>
        <w:t>06</w:t>
      </w:r>
      <w:r w:rsidRPr="00FD2D22">
        <w:rPr>
          <w:lang w:val="ru-RU"/>
        </w:rPr>
        <w:t>.</w:t>
      </w:r>
      <w:r w:rsidRPr="00FD2D22" w:rsidR="005704BB">
        <w:rPr>
          <w:lang w:val="ru-RU"/>
        </w:rPr>
        <w:t>02</w:t>
      </w:r>
      <w:r w:rsidRPr="00FD2D22">
        <w:rPr>
          <w:lang w:val="ru-RU"/>
        </w:rPr>
        <w:t>.</w:t>
      </w:r>
      <w:r w:rsidRPr="00FD2D22" w:rsidR="00D13906">
        <w:rPr>
          <w:lang w:val="ru-RU"/>
        </w:rPr>
        <w:t>202</w:t>
      </w:r>
      <w:r w:rsidRPr="00FD2D22" w:rsidR="005704BB">
        <w:rPr>
          <w:lang w:val="ru-RU"/>
        </w:rPr>
        <w:t>4</w:t>
      </w:r>
      <w:r w:rsidRPr="00FD2D22">
        <w:rPr>
          <w:lang w:val="ru-RU"/>
        </w:rPr>
        <w:t xml:space="preserve"> уплатил штраф в сумме 500 рублей по постановлению №</w:t>
      </w:r>
      <w:r w:rsidRPr="00FD2D22">
        <w:rPr>
          <w:lang w:val="ru-RU"/>
        </w:rPr>
        <w:t>***</w:t>
      </w:r>
      <w:r w:rsidRPr="00FD2D22">
        <w:rPr>
          <w:lang w:val="ru-RU"/>
        </w:rPr>
        <w:t xml:space="preserve"> </w:t>
      </w:r>
      <w:r w:rsidRPr="00FD2D22">
        <w:rPr>
          <w:lang w:val="ru-RU"/>
        </w:rPr>
        <w:t xml:space="preserve">от </w:t>
      </w:r>
      <w:r w:rsidRPr="00FD2D22" w:rsidR="00A912D0">
        <w:rPr>
          <w:lang w:val="ru-RU"/>
        </w:rPr>
        <w:t>18.10.2023</w:t>
      </w:r>
      <w:r w:rsidRPr="00FD2D22">
        <w:rPr>
          <w:lang w:val="ru-RU"/>
        </w:rPr>
        <w:t>, то есть штраф был уплачен позднее установленного законом срока.</w:t>
      </w:r>
    </w:p>
    <w:p w:rsidR="007207EF" w:rsidRPr="00FD2D22" w:rsidP="007207EF">
      <w:pPr>
        <w:widowControl w:val="0"/>
        <w:ind w:firstLine="567"/>
        <w:jc w:val="both"/>
        <w:rPr>
          <w:lang w:val="ru-RU"/>
        </w:rPr>
      </w:pPr>
      <w:r w:rsidRPr="00FD2D22">
        <w:rPr>
          <w:lang w:val="ru-RU"/>
        </w:rPr>
        <w:t xml:space="preserve">Действия </w:t>
      </w:r>
      <w:r w:rsidRPr="00FD2D22" w:rsidR="00A912D0">
        <w:rPr>
          <w:lang w:val="ru-RU"/>
        </w:rPr>
        <w:t>Лашин</w:t>
      </w:r>
      <w:r w:rsidRPr="00FD2D22" w:rsidR="00D13906">
        <w:rPr>
          <w:lang w:val="ru-RU"/>
        </w:rPr>
        <w:t>а</w:t>
      </w:r>
      <w:r w:rsidRPr="00FD2D22" w:rsidR="00724E4B">
        <w:rPr>
          <w:lang w:val="ru-RU"/>
        </w:rPr>
        <w:t xml:space="preserve"> В.В.</w:t>
      </w:r>
      <w:r w:rsidRPr="00FD2D22" w:rsidR="00663FDB">
        <w:rPr>
          <w:lang w:val="ru-RU"/>
        </w:rPr>
        <w:t xml:space="preserve"> </w:t>
      </w:r>
      <w:r w:rsidRPr="00FD2D22">
        <w:rPr>
          <w:lang w:val="ru-RU"/>
        </w:rPr>
        <w:t xml:space="preserve">судья квалифицирует по ч. 1 ст. 20.25 Кодекса Российской Федерации об административных правонарушениях, «Неуплата административного штрафа в срок, </w:t>
      </w:r>
      <w:r w:rsidRPr="00FD2D22">
        <w:rPr>
          <w:lang w:val="ru-RU"/>
        </w:rPr>
        <w:t>предусмотренный Кодексом Российской Федерации об административных правонарушениях».</w:t>
      </w:r>
    </w:p>
    <w:p w:rsidR="00E80A5A" w:rsidRPr="00FD2D22" w:rsidP="00E80A5A">
      <w:pPr>
        <w:widowControl w:val="0"/>
        <w:ind w:firstLine="567"/>
        <w:jc w:val="both"/>
        <w:rPr>
          <w:lang w:val="ru-RU"/>
        </w:rPr>
      </w:pPr>
      <w:r w:rsidRPr="00FD2D22">
        <w:rPr>
          <w:lang w:val="ru-RU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FD2D22" w:rsidR="00A912D0">
        <w:rPr>
          <w:lang w:val="ru-RU"/>
        </w:rPr>
        <w:t>Лашин</w:t>
      </w:r>
      <w:r w:rsidRPr="00FD2D22" w:rsidR="00D13906">
        <w:rPr>
          <w:lang w:val="ru-RU"/>
        </w:rPr>
        <w:t>а</w:t>
      </w:r>
      <w:r w:rsidRPr="00FD2D22" w:rsidR="00724E4B">
        <w:rPr>
          <w:lang w:val="ru-RU"/>
        </w:rPr>
        <w:t xml:space="preserve"> В.В.</w:t>
      </w:r>
    </w:p>
    <w:p w:rsidR="00E80A5A" w:rsidRPr="00FD2D22" w:rsidP="00E80A5A">
      <w:pPr>
        <w:widowControl w:val="0"/>
        <w:ind w:firstLine="567"/>
        <w:jc w:val="both"/>
        <w:rPr>
          <w:lang w:val="ru-RU"/>
        </w:rPr>
      </w:pPr>
      <w:r w:rsidRPr="00FD2D22">
        <w:rPr>
          <w:lang w:val="ru-RU"/>
        </w:rPr>
        <w:t>Смягчающих и отягчающих административную отве</w:t>
      </w:r>
      <w:r w:rsidRPr="00FD2D22">
        <w:rPr>
          <w:lang w:val="ru-RU"/>
        </w:rPr>
        <w:t xml:space="preserve">тственность обстоятельств, предусмотренных ст. ст. 4.2, 4.3 КоАП, судья не усматривает. </w:t>
      </w:r>
    </w:p>
    <w:p w:rsidR="00976356" w:rsidRPr="00FD2D22" w:rsidP="003D71F0">
      <w:pPr>
        <w:widowControl w:val="0"/>
        <w:ind w:firstLine="567"/>
        <w:jc w:val="both"/>
        <w:rPr>
          <w:lang w:val="ru-RU"/>
        </w:rPr>
      </w:pPr>
      <w:r w:rsidRPr="00FD2D22">
        <w:rPr>
          <w:lang w:val="ru-RU"/>
        </w:rPr>
        <w:t xml:space="preserve"> </w:t>
      </w:r>
      <w:r w:rsidRPr="00FD2D22" w:rsidR="00A67BC4">
        <w:rPr>
          <w:lang w:val="ru-RU"/>
        </w:rPr>
        <w:t xml:space="preserve">Учитывая, установленные обстоятельства, судья назначает </w:t>
      </w:r>
      <w:r w:rsidRPr="00FD2D22" w:rsidR="00A912D0">
        <w:rPr>
          <w:lang w:val="ru-RU"/>
        </w:rPr>
        <w:t>Лашин</w:t>
      </w:r>
      <w:r w:rsidRPr="00FD2D22" w:rsidR="00D13906">
        <w:rPr>
          <w:lang w:val="ru-RU"/>
        </w:rPr>
        <w:t>у</w:t>
      </w:r>
      <w:r w:rsidRPr="00FD2D22" w:rsidR="00724E4B">
        <w:rPr>
          <w:lang w:val="ru-RU"/>
        </w:rPr>
        <w:t xml:space="preserve"> В.В.</w:t>
      </w:r>
      <w:r w:rsidRPr="00FD2D22" w:rsidR="00EF7AD5">
        <w:rPr>
          <w:lang w:val="ru-RU"/>
        </w:rPr>
        <w:t xml:space="preserve"> </w:t>
      </w:r>
      <w:r w:rsidRPr="00FD2D22" w:rsidR="00A67BC4">
        <w:rPr>
          <w:lang w:val="ru-RU"/>
        </w:rPr>
        <w:t>наказание в виде административного штрафа.</w:t>
      </w:r>
    </w:p>
    <w:p w:rsidR="00F94839" w:rsidRPr="00FD2D22" w:rsidP="003D71F0">
      <w:pPr>
        <w:widowControl w:val="0"/>
        <w:ind w:firstLine="567"/>
        <w:jc w:val="both"/>
        <w:rPr>
          <w:lang w:val="ru-RU"/>
        </w:rPr>
      </w:pPr>
      <w:r w:rsidRPr="00FD2D22">
        <w:rPr>
          <w:lang w:val="ru-RU"/>
        </w:rPr>
        <w:t xml:space="preserve">На основании изложенного и руководствуясь </w:t>
      </w:r>
      <w:r w:rsidRPr="00FD2D22">
        <w:rPr>
          <w:lang w:val="ru-RU"/>
        </w:rPr>
        <w:t>ст.ст</w:t>
      </w:r>
      <w:r w:rsidRPr="00FD2D22">
        <w:rPr>
          <w:lang w:val="ru-RU"/>
        </w:rPr>
        <w:t xml:space="preserve">. 23.1, </w:t>
      </w:r>
      <w:r w:rsidRPr="00FD2D22">
        <w:rPr>
          <w:lang w:val="ru-RU"/>
        </w:rPr>
        <w:t xml:space="preserve">29.9, 29.10, 32.2 Кодекса Российской Федерации об административных правонарушениях, мировой судья,      </w:t>
      </w:r>
    </w:p>
    <w:p w:rsidR="00E9352C" w:rsidRPr="00FD2D22" w:rsidP="003D71F0">
      <w:pPr>
        <w:widowControl w:val="0"/>
        <w:ind w:firstLine="567"/>
        <w:jc w:val="both"/>
        <w:rPr>
          <w:lang w:val="ru-RU"/>
        </w:rPr>
      </w:pPr>
    </w:p>
    <w:p w:rsidR="00C4492D" w:rsidRPr="00FD2D22" w:rsidP="003D71F0">
      <w:pPr>
        <w:widowControl w:val="0"/>
        <w:jc w:val="center"/>
        <w:rPr>
          <w:lang w:val="ru-RU"/>
        </w:rPr>
      </w:pPr>
      <w:r w:rsidRPr="00FD2D22">
        <w:rPr>
          <w:bCs/>
          <w:lang w:val="ru-RU"/>
        </w:rPr>
        <w:t>ПОСТАНОВИЛ:</w:t>
      </w:r>
    </w:p>
    <w:p w:rsidR="00976356" w:rsidRPr="00FD2D22" w:rsidP="003D71F0">
      <w:pPr>
        <w:jc w:val="both"/>
        <w:rPr>
          <w:lang w:val="ru-RU"/>
        </w:rPr>
      </w:pPr>
    </w:p>
    <w:p w:rsidR="00976356" w:rsidRPr="00FD2D22" w:rsidP="003D71F0">
      <w:pPr>
        <w:ind w:firstLine="567"/>
        <w:jc w:val="both"/>
        <w:rPr>
          <w:lang w:val="ru-RU"/>
        </w:rPr>
      </w:pPr>
      <w:r w:rsidRPr="00FD2D22">
        <w:rPr>
          <w:lang w:val="ru-RU"/>
        </w:rPr>
        <w:t>Лашин</w:t>
      </w:r>
      <w:r w:rsidRPr="00FD2D22" w:rsidR="00D13906">
        <w:rPr>
          <w:lang w:val="ru-RU"/>
        </w:rPr>
        <w:t>а</w:t>
      </w:r>
      <w:r w:rsidRPr="00FD2D22" w:rsidR="00D13906">
        <w:rPr>
          <w:lang w:val="ru-RU"/>
        </w:rPr>
        <w:t xml:space="preserve"> </w:t>
      </w:r>
      <w:r w:rsidRPr="00FD2D22">
        <w:rPr>
          <w:lang w:val="ru-RU"/>
        </w:rPr>
        <w:t>В.В.</w:t>
      </w:r>
      <w:r w:rsidRPr="00FD2D22" w:rsidR="005704BB">
        <w:rPr>
          <w:lang w:val="ru-RU"/>
        </w:rPr>
        <w:t xml:space="preserve"> </w:t>
      </w:r>
      <w:r w:rsidRPr="00FD2D22" w:rsidR="00F03AB9">
        <w:rPr>
          <w:lang w:val="ru-RU"/>
        </w:rPr>
        <w:t xml:space="preserve">признать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FD2D22" w:rsidR="009043C1">
        <w:rPr>
          <w:lang w:val="ru-RU"/>
        </w:rPr>
        <w:t>1</w:t>
      </w:r>
      <w:r w:rsidRPr="00FD2D22" w:rsidR="00F03AB9">
        <w:rPr>
          <w:lang w:val="ru-RU"/>
        </w:rPr>
        <w:t xml:space="preserve"> 000 (</w:t>
      </w:r>
      <w:r w:rsidRPr="00FD2D22" w:rsidR="009043C1">
        <w:rPr>
          <w:lang w:val="ru-RU"/>
        </w:rPr>
        <w:t>одна</w:t>
      </w:r>
      <w:r w:rsidRPr="00FD2D22" w:rsidR="009211D5">
        <w:rPr>
          <w:lang w:val="ru-RU"/>
        </w:rPr>
        <w:t xml:space="preserve"> тысяч</w:t>
      </w:r>
      <w:r w:rsidRPr="00FD2D22" w:rsidR="009043C1">
        <w:rPr>
          <w:lang w:val="ru-RU"/>
        </w:rPr>
        <w:t>а</w:t>
      </w:r>
      <w:r w:rsidRPr="00FD2D22" w:rsidR="00F03AB9">
        <w:rPr>
          <w:lang w:val="ru-RU"/>
        </w:rPr>
        <w:t>) рублей.</w:t>
      </w:r>
    </w:p>
    <w:p w:rsidR="003D71F0" w:rsidRPr="00FD2D22" w:rsidP="003D71F0">
      <w:pPr>
        <w:ind w:firstLine="567"/>
        <w:jc w:val="both"/>
        <w:rPr>
          <w:lang w:val="ru-RU"/>
        </w:rPr>
      </w:pPr>
      <w:r w:rsidRPr="00FD2D22">
        <w:rPr>
          <w:lang w:val="ru-RU"/>
        </w:rPr>
        <w:t xml:space="preserve">Штраф подлежит уплате: Получатель </w:t>
      </w:r>
      <w:r w:rsidRPr="00FD2D22">
        <w:rPr>
          <w:rFonts w:eastAsia="Calibri"/>
          <w:lang w:val="ru-RU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 w:rsidRPr="00FD2D22">
        <w:rPr>
          <w:rFonts w:eastAsia="Calibri"/>
        </w:rPr>
        <w:t>D</w:t>
      </w:r>
      <w:r w:rsidRPr="00FD2D22">
        <w:rPr>
          <w:rFonts w:eastAsia="Calibri"/>
          <w:lang w:val="ru-RU"/>
        </w:rPr>
        <w:t>08080)</w:t>
      </w:r>
      <w:r w:rsidRPr="00FD2D22">
        <w:rPr>
          <w:lang w:val="ru-RU"/>
        </w:rPr>
        <w:t xml:space="preserve">, наименование банка </w:t>
      </w:r>
      <w:r w:rsidRPr="00FD2D22">
        <w:rPr>
          <w:rFonts w:eastAsia="Calibri"/>
          <w:lang w:val="ru-RU"/>
        </w:rPr>
        <w:t>РКЦ Ханты</w:t>
      </w:r>
      <w:r w:rsidRPr="00FD2D22">
        <w:rPr>
          <w:rFonts w:eastAsia="Calibri"/>
          <w:lang w:val="ru-RU"/>
        </w:rPr>
        <w:t>-Мансийск//УФК по Ханты-Мансийскому автономному округу</w:t>
      </w:r>
      <w:r w:rsidRPr="00FD2D22">
        <w:rPr>
          <w:lang w:val="ru-RU"/>
        </w:rPr>
        <w:t xml:space="preserve">, номер счета получателя 03100643000000018700, </w:t>
      </w:r>
      <w:r w:rsidRPr="00FD2D22">
        <w:rPr>
          <w:rFonts w:eastAsia="Calibri"/>
          <w:lang w:val="ru-RU"/>
        </w:rPr>
        <w:t xml:space="preserve">номер </w:t>
      </w:r>
      <w:r w:rsidRPr="00FD2D22">
        <w:rPr>
          <w:rFonts w:eastAsia="Calibri"/>
          <w:lang w:val="ru-RU"/>
        </w:rPr>
        <w:t>кор</w:t>
      </w:r>
      <w:r w:rsidRPr="00FD2D22">
        <w:rPr>
          <w:rFonts w:eastAsia="Calibri"/>
          <w:lang w:val="ru-RU"/>
        </w:rPr>
        <w:t>./</w:t>
      </w:r>
      <w:r w:rsidRPr="00FD2D22">
        <w:rPr>
          <w:rFonts w:eastAsia="Calibri"/>
          <w:lang w:val="ru-RU"/>
        </w:rPr>
        <w:t>сч</w:t>
      </w:r>
      <w:r w:rsidRPr="00FD2D22">
        <w:rPr>
          <w:rFonts w:eastAsia="Calibri"/>
          <w:lang w:val="ru-RU"/>
        </w:rPr>
        <w:t>. банка получателя платежа</w:t>
      </w:r>
      <w:r w:rsidRPr="00FD2D22">
        <w:rPr>
          <w:lang w:val="ru-RU"/>
        </w:rPr>
        <w:t xml:space="preserve"> 40102810245370000007, БИК 007162163, ИНН </w:t>
      </w:r>
      <w:r w:rsidRPr="00FD2D22">
        <w:rPr>
          <w:rFonts w:eastAsia="Calibri"/>
          <w:lang w:val="ru-RU"/>
        </w:rPr>
        <w:t>8601073664</w:t>
      </w:r>
      <w:r w:rsidRPr="00FD2D22">
        <w:rPr>
          <w:lang w:val="ru-RU"/>
        </w:rPr>
        <w:t xml:space="preserve">, КПП 860101001, ОКТМО 71874000 КБК </w:t>
      </w:r>
      <w:r w:rsidRPr="00FD2D22">
        <w:rPr>
          <w:rFonts w:eastAsia="Calibri"/>
          <w:lang w:val="ru-RU"/>
        </w:rPr>
        <w:t>72011601203019000140</w:t>
      </w:r>
      <w:r w:rsidRPr="00FD2D22">
        <w:rPr>
          <w:lang w:val="ru-RU"/>
        </w:rPr>
        <w:t xml:space="preserve">, </w:t>
      </w:r>
      <w:r w:rsidRPr="00FD2D22">
        <w:rPr>
          <w:lang w:val="ru-RU"/>
        </w:rPr>
        <w:t xml:space="preserve">УИН </w:t>
      </w:r>
      <w:r w:rsidRPr="00FD2D22" w:rsidR="006776E9">
        <w:rPr>
          <w:rFonts w:eastAsia="Calibri"/>
          <w:lang w:val="ru-RU"/>
        </w:rPr>
        <w:t>0412365400405002892420172</w:t>
      </w:r>
      <w:r w:rsidRPr="00FD2D22">
        <w:rPr>
          <w:lang w:val="ru-RU"/>
        </w:rPr>
        <w:t>.</w:t>
      </w:r>
    </w:p>
    <w:p w:rsidR="00976356" w:rsidRPr="00FD2D22" w:rsidP="003D71F0">
      <w:pPr>
        <w:ind w:firstLine="567"/>
        <w:jc w:val="both"/>
        <w:rPr>
          <w:lang w:val="ru-RU"/>
        </w:rPr>
      </w:pPr>
      <w:r w:rsidRPr="00FD2D22">
        <w:rPr>
          <w:lang w:val="ru-RU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FD2D22">
          <w:rPr>
            <w:lang w:val="ru-RU"/>
          </w:rPr>
          <w:t>статьей 31.5</w:t>
        </w:r>
      </w:hyperlink>
      <w:r w:rsidRPr="00FD2D22">
        <w:rPr>
          <w:lang w:val="ru-RU"/>
        </w:rPr>
        <w:t xml:space="preserve"> Кодекса РФ об АП.</w:t>
      </w:r>
    </w:p>
    <w:p w:rsidR="00C4492D" w:rsidRPr="00FD2D22" w:rsidP="003D71F0">
      <w:pPr>
        <w:ind w:firstLine="567"/>
        <w:jc w:val="both"/>
        <w:rPr>
          <w:lang w:val="ru-RU"/>
        </w:rPr>
      </w:pPr>
      <w:r w:rsidRPr="00FD2D22">
        <w:rPr>
          <w:lang w:val="ru-RU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</w:t>
      </w:r>
      <w:r w:rsidRPr="00FD2D22">
        <w:rPr>
          <w:lang w:val="ru-RU"/>
        </w:rPr>
        <w:t xml:space="preserve"> прокурором.  </w:t>
      </w:r>
    </w:p>
    <w:p w:rsidR="00C4492D" w:rsidRPr="00FD2D22" w:rsidP="003D71F0">
      <w:pPr>
        <w:ind w:firstLine="709"/>
        <w:jc w:val="both"/>
        <w:rPr>
          <w:lang w:val="ru-RU"/>
        </w:rPr>
      </w:pPr>
      <w:r w:rsidRPr="00FD2D22">
        <w:t> </w:t>
      </w:r>
    </w:p>
    <w:p w:rsidR="00F03AB9" w:rsidRPr="00FD2D22" w:rsidP="00FD2D22">
      <w:pPr>
        <w:widowControl w:val="0"/>
        <w:shd w:val="clear" w:color="auto" w:fill="FFFFFF"/>
        <w:autoSpaceDE w:val="0"/>
        <w:jc w:val="both"/>
        <w:rPr>
          <w:lang w:val="ru-RU"/>
        </w:rPr>
      </w:pPr>
      <w:r w:rsidRPr="00FD2D22">
        <w:rPr>
          <w:lang w:val="ru-RU"/>
        </w:rPr>
        <w:t xml:space="preserve">               </w:t>
      </w:r>
      <w:r w:rsidRPr="00FD2D22">
        <w:rPr>
          <w:lang w:val="ru-RU"/>
        </w:rPr>
        <w:t xml:space="preserve">  </w:t>
      </w:r>
      <w:r w:rsidRPr="00FD2D22" w:rsidR="003D71F0">
        <w:rPr>
          <w:lang w:val="ru-RU"/>
        </w:rPr>
        <w:t xml:space="preserve">       </w:t>
      </w:r>
      <w:r w:rsidRPr="00FD2D22">
        <w:rPr>
          <w:lang w:val="ru-RU"/>
        </w:rPr>
        <w:t xml:space="preserve">Мировой судья                       </w:t>
      </w:r>
      <w:r w:rsidRPr="00FD2D22">
        <w:rPr>
          <w:lang w:val="ru-RU"/>
        </w:rPr>
        <w:t xml:space="preserve"> </w:t>
      </w:r>
      <w:r w:rsidRPr="00FD2D22">
        <w:rPr>
          <w:lang w:val="ru-RU"/>
        </w:rPr>
        <w:t xml:space="preserve">                      </w:t>
      </w:r>
      <w:r w:rsidRPr="00FD2D22">
        <w:rPr>
          <w:lang w:val="ru-RU"/>
        </w:rPr>
        <w:t xml:space="preserve">          Т.П. Постовалова</w:t>
      </w:r>
    </w:p>
    <w:p w:rsidR="007207EF" w:rsidRPr="00FD2D22" w:rsidP="003D71F0">
      <w:pPr>
        <w:widowControl w:val="0"/>
        <w:shd w:val="clear" w:color="auto" w:fill="FFFFFF"/>
        <w:autoSpaceDE w:val="0"/>
        <w:jc w:val="both"/>
        <w:rPr>
          <w:lang w:val="ru-RU"/>
        </w:rPr>
      </w:pPr>
    </w:p>
    <w:p w:rsidR="00C4492D" w:rsidRPr="00FD2D22" w:rsidP="003D71F0">
      <w:pPr>
        <w:jc w:val="both"/>
        <w:rPr>
          <w:lang w:val="ru-RU"/>
        </w:rPr>
      </w:pPr>
      <w:r w:rsidRPr="00FD2D22">
        <w:rPr>
          <w:lang w:val="ru-RU"/>
        </w:rPr>
        <w:t xml:space="preserve"> </w:t>
      </w:r>
    </w:p>
    <w:sectPr w:rsidSect="00785E21">
      <w:pgSz w:w="11907" w:h="16839" w:code="9"/>
      <w:pgMar w:top="567" w:right="851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5404D"/>
    <w:rsid w:val="000576A7"/>
    <w:rsid w:val="00061B53"/>
    <w:rsid w:val="00064CE5"/>
    <w:rsid w:val="000760FF"/>
    <w:rsid w:val="000F26FA"/>
    <w:rsid w:val="00165341"/>
    <w:rsid w:val="001A10A1"/>
    <w:rsid w:val="001A10BD"/>
    <w:rsid w:val="001A7BF4"/>
    <w:rsid w:val="001B385A"/>
    <w:rsid w:val="001D4DC3"/>
    <w:rsid w:val="001E58DB"/>
    <w:rsid w:val="001F2EAF"/>
    <w:rsid w:val="001F4983"/>
    <w:rsid w:val="0020497E"/>
    <w:rsid w:val="00214664"/>
    <w:rsid w:val="00244538"/>
    <w:rsid w:val="002450A4"/>
    <w:rsid w:val="00265181"/>
    <w:rsid w:val="002A734F"/>
    <w:rsid w:val="002B1A18"/>
    <w:rsid w:val="002C540E"/>
    <w:rsid w:val="00316DB7"/>
    <w:rsid w:val="00381646"/>
    <w:rsid w:val="00392A52"/>
    <w:rsid w:val="00392B95"/>
    <w:rsid w:val="003A73D7"/>
    <w:rsid w:val="003B475C"/>
    <w:rsid w:val="003D71F0"/>
    <w:rsid w:val="003F681F"/>
    <w:rsid w:val="004325AA"/>
    <w:rsid w:val="00444075"/>
    <w:rsid w:val="0045063D"/>
    <w:rsid w:val="004D73EA"/>
    <w:rsid w:val="00531043"/>
    <w:rsid w:val="005478B8"/>
    <w:rsid w:val="005704BB"/>
    <w:rsid w:val="006508DA"/>
    <w:rsid w:val="00654787"/>
    <w:rsid w:val="00663FDB"/>
    <w:rsid w:val="006776E9"/>
    <w:rsid w:val="00694281"/>
    <w:rsid w:val="006A6487"/>
    <w:rsid w:val="006B5467"/>
    <w:rsid w:val="006D3BA5"/>
    <w:rsid w:val="006D5962"/>
    <w:rsid w:val="007207EF"/>
    <w:rsid w:val="00724E4B"/>
    <w:rsid w:val="00727D4E"/>
    <w:rsid w:val="00744DA8"/>
    <w:rsid w:val="0077056B"/>
    <w:rsid w:val="00770DD6"/>
    <w:rsid w:val="00785E21"/>
    <w:rsid w:val="007A6D20"/>
    <w:rsid w:val="007B224C"/>
    <w:rsid w:val="007B24FE"/>
    <w:rsid w:val="007F6DF0"/>
    <w:rsid w:val="0083579B"/>
    <w:rsid w:val="0084587C"/>
    <w:rsid w:val="0084644C"/>
    <w:rsid w:val="00862F42"/>
    <w:rsid w:val="008847C5"/>
    <w:rsid w:val="008938B0"/>
    <w:rsid w:val="00896401"/>
    <w:rsid w:val="008B0601"/>
    <w:rsid w:val="008D57AC"/>
    <w:rsid w:val="009043C1"/>
    <w:rsid w:val="00905C4D"/>
    <w:rsid w:val="009211D5"/>
    <w:rsid w:val="00925735"/>
    <w:rsid w:val="00945C07"/>
    <w:rsid w:val="009472F9"/>
    <w:rsid w:val="00976356"/>
    <w:rsid w:val="00982F96"/>
    <w:rsid w:val="009A2FE0"/>
    <w:rsid w:val="009B1D16"/>
    <w:rsid w:val="009D66A1"/>
    <w:rsid w:val="009E774C"/>
    <w:rsid w:val="009F4249"/>
    <w:rsid w:val="00A033C9"/>
    <w:rsid w:val="00A17DC6"/>
    <w:rsid w:val="00A3634D"/>
    <w:rsid w:val="00A42433"/>
    <w:rsid w:val="00A67BC4"/>
    <w:rsid w:val="00A73586"/>
    <w:rsid w:val="00A73A4B"/>
    <w:rsid w:val="00A912D0"/>
    <w:rsid w:val="00AD712B"/>
    <w:rsid w:val="00AD7994"/>
    <w:rsid w:val="00B2100D"/>
    <w:rsid w:val="00B444FF"/>
    <w:rsid w:val="00B44F58"/>
    <w:rsid w:val="00B75F55"/>
    <w:rsid w:val="00B94709"/>
    <w:rsid w:val="00BC7C5C"/>
    <w:rsid w:val="00BE19DE"/>
    <w:rsid w:val="00C11E04"/>
    <w:rsid w:val="00C12B06"/>
    <w:rsid w:val="00C210B0"/>
    <w:rsid w:val="00C36B1B"/>
    <w:rsid w:val="00C40405"/>
    <w:rsid w:val="00C4492D"/>
    <w:rsid w:val="00C471C8"/>
    <w:rsid w:val="00C6554B"/>
    <w:rsid w:val="00C76147"/>
    <w:rsid w:val="00C81A34"/>
    <w:rsid w:val="00CA7D56"/>
    <w:rsid w:val="00D13906"/>
    <w:rsid w:val="00D43298"/>
    <w:rsid w:val="00D526A0"/>
    <w:rsid w:val="00D60661"/>
    <w:rsid w:val="00D80DA5"/>
    <w:rsid w:val="00DB791C"/>
    <w:rsid w:val="00DF3A99"/>
    <w:rsid w:val="00E22F2B"/>
    <w:rsid w:val="00E77074"/>
    <w:rsid w:val="00E776D5"/>
    <w:rsid w:val="00E80A5A"/>
    <w:rsid w:val="00E8311D"/>
    <w:rsid w:val="00E91A0C"/>
    <w:rsid w:val="00E9352C"/>
    <w:rsid w:val="00EA0C93"/>
    <w:rsid w:val="00EB085C"/>
    <w:rsid w:val="00EB1F30"/>
    <w:rsid w:val="00ED1126"/>
    <w:rsid w:val="00EF5A41"/>
    <w:rsid w:val="00EF7AD5"/>
    <w:rsid w:val="00F03AB9"/>
    <w:rsid w:val="00F51DE9"/>
    <w:rsid w:val="00F94839"/>
    <w:rsid w:val="00FD2D2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  <w:style w:type="paragraph" w:customStyle="1" w:styleId="ConsPlusNormal">
    <w:name w:val="ConsPlusNormal"/>
    <w:rsid w:val="001A10BD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paragraph" w:styleId="NoSpacing">
    <w:name w:val="No Spacing"/>
    <w:uiPriority w:val="1"/>
    <w:qFormat/>
    <w:rsid w:val="00E9352C"/>
    <w:pPr>
      <w:suppressAutoHyphens/>
    </w:pPr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E0EAE-229D-44C2-9ED1-26E7D5AB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